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 i ten ich wybawił. Był nim Otniel,* syn Kenaza, brata Kaleba, młodszego od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Otniel, </w:t>
      </w:r>
      <w:r>
        <w:rPr>
          <w:rtl/>
        </w:rPr>
        <w:t>עָתְנִיאֵל</w:t>
      </w:r>
      <w:r>
        <w:rPr>
          <w:rtl w:val="0"/>
        </w:rPr>
        <w:t xml:space="preserve"> (‘otni’el), czyli: (1) Bóg jest moją mocą; (2) Bóg moją ochroną (od amor. </w:t>
      </w:r>
      <w:r>
        <w:rPr>
          <w:rtl/>
        </w:rPr>
        <w:t>עֹתֶן</w:t>
      </w:r>
      <w:r>
        <w:rPr>
          <w:rtl w:val="0"/>
        </w:rPr>
        <w:t>), Judejczyk &lt;x&gt;60 15:17&lt;/x&gt;; &lt;x&gt;70 1:13&lt;/x&gt;;&lt;x&gt;70 3:9-11&lt;/x&gt;; &lt;x&gt;130 4:13&lt;/x&gt;;&lt;x&gt;130 27:15&lt;/x&gt;.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2024-04-27T15:22:58Z</dcterms:modified>
</cp:coreProperties>
</file>