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Ehud umarł, synowie Izraela znów zaczęli czynić to, co złe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Synowie Izraela znów zaczęli czynić to, co złe w oczach JHWH, a Ehud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2024-04-27T15:05:52Z</dcterms:modified>
</cp:coreProperties>
</file>