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Cheber, Kenita, odłączył się od Kenitów,* od synów Chobaba, teścia Mojżesza, i rozbił swój namiot aż przy dębie w Saanannaim, który jest przy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Kenita Cheber odłączył się od pozostałych Kenitów — od synów Chobaba, teścia Mojżesza — i rozbił swój namiot aż przy dębie w Saanannaim, rosnącym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od synów Chobaba, teścia Mojżesza, i rozbił swój namiot aż do równin w Saananim, które jest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Heber Cynejczyk odłączył się od Cynejczyków, od synów Hobaby, świekra Mojżeszowego, i rozbił namiot swój aż do Elon w Sananim, które jest w 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Haber, Cynejczyk, oddzielił się był niekiedy od inszych Cynejczyków, braciej swych, synów Hobab, powinnego Mojżeszowego, i rozbił był namioty aż do doliny, którą zową Sennim, a był podle Kedes.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Kenita oddzielił się od rodu Kaina i od plemienia synów Chobaba, teścia Mojżesza. Rozbił swój namiot koło Dębu w Sannanim,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potomków Chobaba, teścia Mojżesza, i rozbił swój namiot przy dąbrowie w Saannaim, które jest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oddzielił się od Kenitów, od potomków Chobaba, teścia Mojżesza, i rozbił swój namiot koło dębu w Saannaim,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Kenita Cheber odłączył się od Kenitów, od potomków Chobaba, teścia Mojżesza, i rozłożył swój namiot koło dębu w Saannaim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Kenita Cheber odłączył się od plemienia Kaina, od potomków Chobaba, szwagra Mojżesza, i zboczył ze swoim namiotem aż do Dębu w Becaannaim opodal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Haber, Kenita, odłączył się od Kaina, od synów Hobaba, szwagra Mojżesza, oraz rozbił swój namiot aż do Elon–Becaananim, które znajduje się przy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synów Chobaba, którego zięciem był Mojżesz, i rozbił swój namiot w pobliżu wielkiego drzewa w Caanannim, które jest pod Kedeszem.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2024-04-27T22:07:38Z</dcterms:modified>
</cp:coreProperties>
</file>