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— poprosił — odrobinę wody, bo jestem strasznie spragniony. Wtedy Jael otworzyła bukłak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Daj mi, proszę, napić się trochę wody, bo jestem spragniony. A ona otworzyła bukłak z mlekiem, dała mu się napić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Daj mi proszę, napić się trochę wody, bom upragnął; a ona otworzywszy łagiew mleka, dała mu się napić,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mi, proszę cię, trochę wody, boć pragnę barzo. Która otworzyła łagwicę mleka i dała mu pić, i nakryła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Daj mi - proszę cię - napić się trochę wody, gdyż mam pragnienie. Ona otwarła bukłak z mlekiem, dała mu się napić i nakryła go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Podaj mi trochę wody do picia, bom spragniony. A ona otworzywszy łagiew z mlekiem dała mu się napić, a potem 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Daj mi trochę wody, bo chce mi się pić! Otworzyła więc bukłak z mlekiem, napoiła go i znowu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„Proszę cię, daj mi trochę wody, gdyż chce mi się pić”. Ona otworzyła pojemnik z mlekiem, dała mu pić i 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- Proszę cię, daj mi trochę wody do picia, bo mam pragnienie! Na to otwarła łagwicę z mlekiem, dała mu pić, po czym 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niej powiedział: Daj mi się napić nieco wody, gdyż jestem spragniony. Wtedy otworzyła łagiew mleka, dała mu się napić i 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do niej: ”Proszę, daj mi trochę wody do picia, bo jestem spragniony”. Toteż otworzyła bukłak z mlekiem i dała mu się napić, po czym go 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2024-04-28T11:44:35Z</dcterms:modified>
</cp:coreProperties>
</file>