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synów Izraela poczynała sobie z Jabinem, królem Kanaanu, coraz mocniej i mocniej,* aż (w końcu) zgładzili Jabina, króla Kanaanu.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ręka (…) poczynała sobie (…) coraz mocniej, </w:t>
      </w:r>
      <w:r>
        <w:rPr>
          <w:rtl/>
        </w:rPr>
        <w:t>וַּתֵלְֶך יַדּבְנֵי־יִׂשְרָאֵל הָלֹוְך וְקָׁשָה</w:t>
      </w:r>
      <w:r>
        <w:rPr>
          <w:rtl w:val="0"/>
        </w:rPr>
        <w:t xml:space="preserve"> , idiom: szła ręka (…) mocno i była coraz twardsza.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2024-04-28T12:26:26Z</dcterms:modified>
</cp:coreProperties>
</file>