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2"/>
        <w:gridCol w:w="6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Siadywała ona pod Palmą Debory* pomiędzy Ramą a Betel na pogórzu Efraima i synowie Izraela przychodzili (tam) do niej na sąd.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Palma Debory, ּ</w:t>
      </w:r>
      <w:r>
        <w:rPr>
          <w:rtl/>
        </w:rPr>
        <w:t>תֹמֶרּדְבֹורָה</w:t>
      </w:r>
      <w:r>
        <w:rPr>
          <w:rtl w:val="0"/>
        </w:rPr>
        <w:t xml:space="preserve"> , lub: Słup Debory.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2024-04-28T14:32:38Z</dcterms:modified>
</cp:coreProperties>
</file>