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 tobą — zapewniła Debora — jednak nie tobie przypadnie sława na drodze,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zdążasz, JAHWE bowiem wyda Siserę w ręce kobiety! Potem Debora wstała i 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Na pewno pójdę z tobą. Nie tobie jednak przypadnie chwała z tej wyprawy, na którą wyruszysz. JAHWE bowiem wyda Siserę w ręce kobiety. I Debora wstała, i 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Jać w prawdzie pójdę z tobą, ale nie będzie z sławą twoją ta droga, którą ty pójdziesz; albowiem w rękę niewieścią poda Pan Sysarę. A tak wstawszy Debora, szła z Barakiem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niego: Pójdęć z tobą, ale tego razu zwycięstwa nie przypiszą tobie, bo w niewieściej ręce będzie dan Sisara. A tak powstała Debora i poszła z Barakiem do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z tobą - odpowiedziała mu - lecz chwała nie okryje drogi, po której pójdziesz, albowiem przez ręce kobiety Pan wyda Siserę. Powstała więc Debora i razem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Pójdę z tobą, tylko że nie tobie przypadnie sława tej wyprawy, na którą ciągniesz, gdyż Pan wyda Syserę w ręce kobiety. Powstała tedy Debora i wyruszyła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Na pewno udam się z tobą. Nie tobie jednak przypadnie chwała na drodze, w którą wyruszasz, gdyż JAHWE wyda Siserę w ręce kobiety. Powstała więc Debora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„Pójdę więc z tobą - odpowiedziała - ale chwała z wyprawy, na którą podążysz, nie okryje ciebie, bo JAHWE wyda Siserę w ręce kobiety”. Debora wstała i wraz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Debora: - Istotnie, pójdę z tobą! Nie tobie jednak przypadnie chwała z wyprawy, na którą idziesz, w moc niewiasty bowiem wyda Jahwe Siserę. Powstawszy więc Debora 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Pójść, pójdę z tobą; jednak nie będzie twoją sława na drodze po której idziesz, gdy WIEKUISTY podda Syserę w rękę niewiasty. I tak Debora wyruszyła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”Oczywiście pójdę z tobą. Nie tobie jednak przypadnie piękny zaszczyt na drodze, którą idziesz, bo JAHWE sprzeda Syserę w rękę kobiety”. Wtedy Debora wstała i poszła z Barakiem do Kedeszu.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2024-04-28T11:42:46Z</dcterms:modified>
</cp:coreProperties>
</file>