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Midianu Izraelici zaczęli wołać o pomoc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 z powodu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synowie Izraelscy do Pana z przyczyny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prosząc pomocy przeciw Madianitom.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Pana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 z powodu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wołali o pomoc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synowie Izraela wołali o pomoc do Jahwe z powodu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порадника в Ізраїлі, не стало, аж доки не встала Деввора, бо встала матір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gdy synowie Israela wołali do WIEKUISTEGO z powodu Midjanitów,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synowie Izraela wołali do JAHWE o pomoc z powodu Midianu,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2024-05-02T20:38:13Z</dcterms:modified>
</cp:coreProperties>
</file>