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podszedł, oto jeden (wojownik) opowiadał drugiemu sen. Powiedział: Oto przyśnił mi się sen, że oto okrągły bochenek jęczmiennego chleba wtoczył się do obozu Midianu, wtoczył się w pobliże namiotu i uderzył w niego tak, że (ten) upadł i obrócił się w górę – tak upadł ten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podszedł, akurat jeden wojownik opowiadał drugiemu swój sen: Śnił mi się okrągły bochenek jęczmiennego chleba. Wtoczył się on do obozu Midianu i uderzył w namiot tak, że go przewrócił spodem do góry — i namiot padł!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tam przyszedł, pewien człowiek opowiadał swemu towarzyszowi sen: Oto miałem sen. Bochen chleba jęczmiennego wtoczył się do obozu Midianitów, dotarł aż do namiotu i uderzył w niego, aż upadł, i wywrócił go dołem do góry, i zapadł się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gdy przyszedł Giedeon, oto, niektóry powiadał towarzyszowi swemu sen, i rzekł: Oto śnił mi się sen, a zdało mi się, że bochen chleba jęczmiennego toczył się do obozu Madyjańskiego, i przytoczył się aż do namiotu, i uderzył weń, aż poległ, i wywrócił go z wierzchu, i upadł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Gedeon, powiadał ktoś towarzyszowi swemu sen i tym sposobem powiedał, co widział: Widziałem sen i zdało mi się, jakoby popłomyk jęczmienny toczył się i do obozu Madian zstępował, a przyszedszy do namiotu uderzył weń i wywrócił, i z ziemią do gruntu porównał.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przybliżył się do tego miejsca, właśnie pewien mąż opowiadał swemu towarzyszowi sen. Mówił on: Oto miałem sen. Zdawało mi się, że bochen chleba jęczmiennego przytoczył się do obozu Madianitów, dosięgnął namiotu, uderzył w niego, powodując upadek, wywrócił go do góry dnem, tak że namiot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tam podszedł, oto jeden wojownik opowiadał swojemu towarzyszowi, co mu się śniło. Mówił: Oto śniło mi się, że bochenek jęczmiennego chleba wtoczył się do obozu Midiańczyków, dotarł do namiotu i ugodził weń tak, że się obalił i całkowicie przewrócił, i namiot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podszedł, pewien człowiek właśnie opowiadał sen swojemu towarzyszowi: Miałem sen – powiedział – że bochenek jęczmiennego chleba wtoczył się do obozu Madianitów. Dotarł do namiotu i w niego uderzył. Upadł, wywrócił namiot, tak że ten runął.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tam przyszedł, pewien mężczyzna właśnie opowiadał swemu towarzyszowi sen. Mówił: „Miałem taki sen: Bochen jęczmiennego chleba toczył się do obozu Madianitów, dotarł do namiotu, uderzył w niego i przewrócił go; wtedy wywrócony namiot zapadł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przybył Gedeon, oto właśnie mąż jeden opowiadał swemu towarzyszowi sen. Mówił on: - Miałem następujący sen: Okrągły bochen chleba jęczmiennego toczył się do obozu Midianitów, dotarł do namiotu i uderzył weń, tak że [namiot] upadł, a nawet wywrócił się dołem do góry, i zapadł się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В мені, пане? І якщо є Господь з нами, чому нас знайшли всі ці зла? І де є всі його чуда, про які розповіли нам наші батьки, кажучи: Чи Господь не вивів нас з Єгипту? І тепер нас відкинув і передав нас в руку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przybył Gideon, oto ktoś opowiadał sen swojemu towarzyszowi, mówiąc: Oto śnił mi się sen; zdawało mi się, że bochen jęczmiennego chleba toczył się ku obozowi Midjanitów, przytoczył się aż do namiotów i uderzył w nie tak, że upadły; przewrócił je do góry i namioty runęły.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podszedł, a oto jakiś mężczyzna opowiadał sen swemu towarzyszowi i mówił: ”Śnił mi się sen. I oto okrągły placek jęczmiennego chleba wtoczył się do obozu Midianu. A dotarłszy do pewnego namiotu, tak weń uderzył, że go przewrócił, i wywrócił go spodem do góry; i namiot upadł”.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2024-05-14T19:05:05Z</dcterms:modified>
</cp:coreProperties>
</file>