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posłał złego ducha* ** między Abimeleka a panów Sychem i panowie Sychem sprzeniewierzyli się Abimelekowi,***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wzbudził wrogość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nim a rządcami Sychem. Rządcy Sychem wypowiedzieli wierność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złego ducha między Abimeleka a mężczyzn Sychem; i mężczyźni Sychem zbuntowali się przeciw Abimelekowi;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Bóg ducha złego między Abimelecha i między męże Sychemskie, a złamali wiarę mężowie Sychem Abimelechowi;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JAHWE ducha złego między Abimelecha a między obywatele Sychem, którzy jęli się nim brzydzić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zesłał ducha niezgody między Abimelekiem a możnymi z Sychem, i możni z Sychem zbuntowali się przeciwko Abimelekowi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poróżnił Abimelecha z obywatelami Sychem tak, iż obywatele Sychem odstąpili od Abimelecha,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zesłał ducha niezgody między Abimeleka a możnych Sychem i możni Sychem zdradzili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zesłał ducha niezgody między Abimeleka i mieszkańców Sychem. Zaczęli oni knuć przeciwko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zesłał Bóg ducha niezgody między Abimeleka a znamienitszych mieszkańców Sychem, tak że Sychemici zbuntowali się przeciw Abimelekowi,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Ґедеон: Не пануватиму я над вами, і не пануватиме мій син над вами, Господь пануватиме над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wzbudził złego ducha pomiędzy Abimelechem, a obywatelami Szechem; tak, że obywatele Szechem zbuntowali się przeciw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dopuścił do powstania złego ducha między Abimelechem a właścicielami ziemskimi z Szechem i właściciele ziemscy z Szechem zaczęli postępować zdradziecko wobec Abimelecha,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złego ducha, </w:t>
      </w:r>
      <w:r>
        <w:rPr>
          <w:rtl/>
        </w:rPr>
        <w:t>רָעָה רּוחַ</w:t>
      </w:r>
      <w:r>
        <w:rPr>
          <w:rtl w:val="0"/>
        </w:rPr>
        <w:t xml:space="preserve"> , lub: ducha wrogości, zob. &lt;x&gt;110 22:21&lt;/x&gt;.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16:14&lt;/x&gt;; &lt;x&gt;90 18:10&lt;/x&gt;; &lt;x&gt;90 19:9&lt;/x&gt;; &lt;x&gt;110 22:21&lt;/x&gt;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 domu Abimeleka, ἐν τῷ οἴκῳ Αβιμελεχ.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2024-04-27T21:20:46Z</dcterms:modified>
</cp:coreProperties>
</file>