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Gaal,* syn Ebeda,** wraz ze swoimi braćmi, przeprowadzili się do Sychem – i zaufali mu panowie Sychem.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Gaal, ּ</w:t>
      </w:r>
      <w:r>
        <w:rPr>
          <w:rtl/>
        </w:rPr>
        <w:t>גַעַל</w:t>
      </w:r>
      <w:r>
        <w:rPr>
          <w:rtl w:val="0"/>
        </w:rPr>
        <w:t xml:space="preserve"> (ga‘al), czyli: łajno.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Ebed, </w:t>
      </w:r>
      <w:r>
        <w:rPr>
          <w:rtl/>
        </w:rPr>
        <w:t>עֶבֶד</w:t>
      </w:r>
      <w:r>
        <w:rPr>
          <w:rtl w:val="0"/>
        </w:rPr>
        <w:t xml:space="preserve"> (‘ewed), czyli: sługa,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2024-04-27T13:47:34Z</dcterms:modified>
</cp:coreProperties>
</file>