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to ja miał ten lud w moim ręku, by przeciwstawić* się Abimelekowi! I powiedział** do Abimeleka: Zbieraj swój zastęp i wychodź w pole!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ja miał władzę nad tym ludem, zaraz przeciwstawiłbym się Abimelekowi! Potem rzucił pod adresem Abimeleka: Zbieraj swój zastęp! Wychodź w pole!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kto dał ten lud w moje ręce, abym usunął Abimeleka! I powiedział Abimelekowi: Zbierz sobie wojsko i wyjdź.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by kto podał ten lud w ręce moje, aby sprzątnął Abimelecha! I rzekł Abimelechowi: Zbierz swoje wojsko, a wynijdź.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kto dał ten lud pod rękę moję, żebych sprzątnął Abimelecha. I rzeczono Abimelechowi: Zbierz mnóstwo wojska a przyjedź.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ktoś dał w ręce ten lud, to usunąłbym Abimeleka! Powiedziałbym do Abimeleka: Weź swoje wojsko, a wychodź!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miał władzę nad tym ludem, tobym usunął Abimelecha i rzekłbym do Abimelecha: Liczny jest twój zastęp, więc wystąp.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ktoś oddał ten lud w moje ręce, usunąłbym Abimeleka! Powiedziałbym mu: Pomnóż swoje wojsko i 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miał ten lud w swoich rękach, przegoniłbym Abimeleka i powiedziałbym mu: Zbierz swoje wojsko i przystąp do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kto dał ten lud w moje ręce, usunąłbym Abimeleka. I powiedziałbym Abimelekowi: ”Wzmocnij twój zastęp i wystąp do walki!”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Єроваал син Йоаса і поселився в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poddał ten lud mojej mocy, wtedy wypędziłbym Abimelecha! I kazał powiedzieć Abimelechowi: Pomnóż twoje hufce i wyrusz!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gdybyż tylko lud ten był w moim ręku! Wtedy usunąłbym Abimelecha”. I potem rzekł do Abimelecha: ”Powiększ swe wojsko i wyrusz”.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&lt;x&gt;70 9:29&lt;/x&gt;L.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powiedzieli; wg G: powiem, καὶ ἐρῶ.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2024-04-28T07:33:13Z</dcterms:modified>
</cp:coreProperties>
</file>