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to ja miał ten lud w moim ręku, by przeciwstawić* się Abimelekowi! I powiedział** do Abimeleka: Zbieraj swój zastęp i wychodź w pole!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&lt;x&gt;70 9:29&lt;/x&gt;L.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powiedzieli; wg G: powiem, καὶ ἐρῶ.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2024-04-28T01:48:08Z</dcterms:modified>
</cp:coreProperties>
</file>