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nocą wraz ze wszystkimi ludźmi, którzy z nim byli, i zasadzili się na Sychem czterema oddziałami.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2024-04-28T05:40:50Z</dcterms:modified>
</cp:coreProperties>
</file>