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to zobaczył i krzyknął do Zebula: Spójrz, ludzie schodzą ze szczytów gór! Lecz Zebul odpowiedział: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lud, powiedział do Zebula: Oto lud schodzi ze szczytu gór. Zebul odpowiedział mu: Widzisz cień gór i bierzesz go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Gaal lud, rzekł do Zebula: Oto, lud idzie z wierzchu gór. Któremu odpowiedział Zebul: Cień góry ty widzisz, jakoby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lud Gaal, rzekł do Zebula: Ono lud z gór zstępuje. Któremu on odpowiedział: Cienie gór widzisz jakoby głowy ludzkie, a tą omyłką się mylisz,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ujrzawszy lud, zwrócił się do Zebula: Oto jacyś ludzie schodzą ze szczytu góry. Odpowiedział mu Zebul: To cień góry, a ty go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lud zbrojny, rzekł do Zebula: Oto lud zbrojny zstępuje ze szczytów górskich. Lecz Zebul odpowiedział mu: Cień gór uważasz za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ujrzał lud, powiedział do Zebula: Oto jakiś lud schodzi ze szczytów gór. Na to odpowiedział mu Zebul: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zobaczył tych ludzi, rzekł do Zebula: „Jacyś ludzie schodzą ze szczytów gór”. Na to odpowiedział mu Zebul: „Cień gór bierzesz za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ten lud, rzekł do Zebula: - Oto jakiś lud zstępuje ze szczytów gór. Na to odpowiedział mu Zebul: -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 wojenny, powiedział do Zebula: Oto z wierzchołków gór nadciąga lud wojenny! Zaś Zebul odpowiedział: Cień gór uważasz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 zobaczył ten lud, natychmiast rzekł do Zebula: ”Oto lud schodzi ze szczytów gór”. Lecz Zebul powiedział do niego: ”Cienie gór widzisz, jak gdyby to byli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2024-04-28T16:46:06Z</dcterms:modified>
</cp:coreProperties>
</file>