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Gaal zawołał raz jeszcze: Spójrz, to jednak ludzie! Ciągną środkiem równiny,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powiedział powtórnie: Oto lud schodzi z góry, a jeden oddział idzie drogą przez równinę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Gaal, mówiąc: Oto, lud zstępuje z góry a jeden huf idzie drogą równiny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Gaal: Ono lud występuje z pośrzodka ziemie, a jeden huf idzie drogą, która patrzy ku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zwrócił się Gaal, mówiąc: Oto jacyś ludzie zstępują od strony Pępka Ziemi, podczas gdy inny oddział idzie drogą od Dębu Wieszczków.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ponownie rzekł: Oto lud zbrojny zstępuje z samego środka ziemi, a jeden hufiec idzie od strony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jeszcze raz powtórzył: Oto jakiś lud schodzi od Pępka Ziemi, a jeden oddział nadchodzi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powiedział ponownie: „Oto gromada ludzi zstępuje z Pępka ziemi, a inny oddział podąża drogą od Dębu Wróżby”.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powtórzył raz jeszcze: - Oto gromada ludzi zstępuje z Centrum Ziemi, a inny oddział nadchodzi drogą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ciągnął dalej i powiedział: Zaprawdę, to ludzie schodzą z wyżyny kraju, a od dąbrowy wróżbitów, drogą nadchodzi jeden hufiec.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 odezwał się jeszcze raz i rzekł: ”Oto lud schodzi ze środka tej ziemi, a jeden oddział idzie drogą koło wielkie go drzewa Meonenim”.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2024-04-27T19:53:20Z</dcterms:modified>
</cp:coreProperties>
</file>