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ludzi, rozdzielił ich na trzy oddziały i zasadził się w polu. A gdy zobaczył, że oto lud wychodzi z miasta, powstał przeciw nim i pobił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zebrał on swoich wojowników, podzielił ich na trzy oddziały i urządził zasadzkę w polu. Gdy ludzie wyszli z miasta, ruszył na nich i pobił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lud, podzielił go na trzy oddziały i zasadził się w polu; a gdy zobaczył, że lud wychodzi z miasta, uderzył na niego i pobił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lud, rozdzielił go na trzy hufce, i zasadził się w polu; a widząc, a oto lud wychodził z miasta, wypadł na nie, i pobił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wywiódł wojsko swoje i rozdzielił na trzy hufy, uczyniwszy zasadzki w polu. A widząc, iż lud wychodził z miasta, powstał i rzucił się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więc na czele wojska, podzielił je na trzy hufce i zaczaił się w polu. Widząc lud wychodzący z miasta, uderzył na niego i 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zbrojny zastęp, rozdzielił go na trzy hufce i urządził zasadzkę w polu. A gdy dostrzegł, że lud wychodzi z miasta, napadł na nich i wybił ich do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ludzi, podzielił na trzy oddziały i urządził w polu zasadzkę. Gdy zobaczył, że lud wychodzi z miasta, wystąpił przeciw niemu i go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uzbrojonych ludzi, podzielił ich na trzy oddziały i zaczaił się w polu. Gdy zauważył, że mieszkańcy wychodzą z miasta, uderzył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[swoich] ludzi, podzielił ich na trzy oddziały i uczynił zasadzkę na polu. Skoro spostrzegł, że gromada ludzi wychodziła z miasta, wystąpił przeciw nim i rozbił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wziął lud wojenny, podzielił go na trzy hufce i ustawił się w zasadzce na polu. A kiedy spostrzegł, że lud wychodzi z miasta – uderzył na nich i ich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lud i rozdzielił na trzy oddziały, i zaczaił się w polu. Potem spojrzał, a oto ludzie wychodzili z miasta. Powstał więc przeciw nim i pozabijał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2024-04-28T10:35:22Z</dcterms:modified>
</cp:coreProperties>
</file>