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wszyscy rządcy twierdzy Sychem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groty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Baala-Berita.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tym wszyscy mężczyźni, którzy byli w wieży Sychem, weszli do twierdzy domu boga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wszyscy mężowie, którzy byli na wieży Sychem, przyszli do twierdzy domu boga Beryt.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którzy mieszkali na wieży Sychimów, weszli do zboru boga swego Berit, gdzie byli z nim przymierze uczynili i stąd miejsce imię było wzięło, które było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możni Migdal-Sychem, schronili się do podziemia świątyni boga Baal-Berita.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tym cała załoga warowni sychemskiej, zeszła do podziemia świątyni Baal-Berit.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wszyscy możni Migdal-Sychem, zeszli do podziemi świątyni El-Berita.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znaczniejsi mieszkańcy twierdzy Sychem, schronili się wszyscy w podziemiu świątyni boga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posłyszeli o tym wszyscy starsi Migdal-Sychem, weszli do krypty domu boga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usłyszeli o tym wszyscy, którzy osiedli w twierdzy Szechem, więc cofnęli się do baszty, przy przybytku bożka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wszyscy właściciele ziemscy z wieży w Szechem, natychmiast udali się do podziemia domu El-Berita.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2024-04-28T00:51:31Z</dcterms:modified>
</cp:coreProperties>
</file>