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Abimelekowi doniesiono o tym, że wszyscy rządcy zgromadzili się w twierdzy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Abimelekowi, że zgromadzili się tam wszyscy mężczyźni z 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Abimelechowi, że się tam zgromadzili wszyscy mężowie wieży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też usłyszawszy, że mężowie wieże Sychimów współ się skupili,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[tam] się schronili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Abimelechowi o tym, że zebrała się tam cała załoga warowni sychemskiej,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Abimelekowi, że zgromadzili się wszyscy możni Migdal-Sychem.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Abimelekowi, że wszyscy znaczniejsi mieszkańcy twierdzy Sychem tam się schronili,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cała starszyzna Migdal-Sychem zebrała się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doniesiono Abilemechowi, że zebrali się wszyscy, którzy osiedli w twierdzy Szechem,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Abimelechowi, że się zebrali wszyscy właściciele ziemscy wieży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2024-04-27T19:34:47Z</dcterms:modified>
</cp:coreProperties>
</file>