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Abimelekowi, że wszyscy panowie zgromadzili się w warowni Sychem,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2024-04-27T22:41:55Z</dcterms:modified>
</cp:coreProperties>
</file>