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on wraz z wojskiem na górę Salmon, chwycił siekierę, naścinał gałęzi z drzew, zebrał je i włożył sobie na ramiona. Wojownikom rozkazał: Patrzcie i 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wszedł na górę Salmon, on i cały lud, który z nim był; zabrał ze sobą siekierę, uciął gałąź z drzewa, wziął ją, włożył na swoje ramiona i powiedział do ludu, który z nim był: Co widzicie, że uczyniłem, szybko czyńcie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Abimelech na górę Salmon, on i wszystek lud, który był z nim; a nabrawszy z sobą siekier, uciął gałąź z drzewa, a wziąwszy ją, włożył na ramiona swoje, i rzekł do ludu, który z nim był: Co widzicie, żem uczynił, prędko czyńcie tak, jak o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Selmon ze wszytkim ludem swoim, a pochwyciwszy siekierę uciął gałąź z drzewa i włożoną niosąc na ramieniu rzekł do towarzyszów: Co widzicie, że ja czynię, wnet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Abimelech wraz z całym ludem zbrojnym, który był z nim, na górę Salmon, wziął siekierę do swojej ręki, naścinał gałęzi z drzew, wziął je i włożył na swoje ramiona i rzekł do swojego zbrojnego zastępu: Co ujrzycie, że ja uczynię, szybko to samo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wszedł na górę Salmon, on i cały lud, który był z nim. Abimelek wziął do ręki siekierę, uciął gałąź z drzewa, podniósł ją i położył sobie na ramiona, po czym powiedział do ludu, który był z nim: Zobaczyliście, co ja zrobiłem, i wy to samo szybko zróbcie!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górę Salmon wraz z całym ludem, który był przy nim. Tam wziął do ręki siekierę, uciął gałąź z drzewa, podniósł i włożył na ramię, a następnie powiedział do swoich ludzi: „Róbcie szybko to samo, co zobaczycie, że ja zrobiłem”.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Abimelek na górę Calmon, on sam i cały lud, który był przy nim. Tam wziął Abimelek siekierę do ręki, uciął gałąź z drzewa, podniósł i włożył na ramię, po czym rzekł do ludu, który był z nim: - Coście widzieli, że ja zrobiłem, spiesznie czyńcie to samo za moim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wszedł na górę Calmon, wraz z całym ludem, który mu towarzyszył. Tu Abimelech pochwycił w dłoń siekierę, ściął krzak drzewa oraz go uniósł, trzymając na ramieniu. Potem powiedział do ludu, który mu towarzyszył: Co widzieliście, że uczyniłem – żwawo czyńcie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wszedł na górę Calmon, on i cały lud, który z nim był. Następnie Abimelech wziął do ręki siekierę i ściął z drzew gałąź, i podniósłszy ją, włożył sobie na ramię, i rzekł do ludu, który z nim był: ”Co widzieliście, że zrobiłem – szybko zróbcie tak jak ja!”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2024-04-27T18:43:22Z</dcterms:modified>
</cp:coreProperties>
</file>