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Naścinał więc także lud każdy swą gałąź i poszli za Abimelekiem, ułożyli je na grocie, podpalili nad nimi grotę ogniem, tak że wyginęli również wszyscy ludzie warowni Sychem, około tysiąca mężczyzn i 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2024-04-27T23:39:04Z</dcterms:modified>
</cp:coreProperties>
</file>