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zebrali się wszyscy panowie Sychem i całe Bet-Milo,* poszli i ustanowili Abimeleka królem przy dębie ustawionym** w Sychem.***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wraz z całym domem Milo; </w:t>
      </w:r>
      <w:r>
        <w:rPr>
          <w:rtl/>
        </w:rPr>
        <w:t>מִּלֹואּבֵית</w:t>
      </w:r>
      <w:r>
        <w:rPr>
          <w:rtl w:val="0"/>
        </w:rPr>
        <w:t xml:space="preserve"> , czyli: dom obfitości l. dom wypełniania, &lt;x&gt;70 9:6&lt;/x&gt;L.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ustawionym, </w:t>
      </w:r>
      <w:r>
        <w:rPr>
          <w:rtl/>
        </w:rPr>
        <w:t>מֻּצָב</w:t>
      </w:r>
      <w:r>
        <w:rPr>
          <w:rtl w:val="0"/>
        </w:rPr>
        <w:t xml:space="preserve"> (mutsaw): być może: słupie (dębowym), </w:t>
      </w:r>
      <w:r>
        <w:rPr>
          <w:rtl/>
        </w:rPr>
        <w:t>מַּצֵבָה</w:t>
      </w:r>
      <w:r>
        <w:rPr>
          <w:rtl w:val="0"/>
        </w:rPr>
        <w:t xml:space="preserve"> (matsewa h); G dod.: możliwym do znalezienia, τῇ εὑρετῇ.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2024-04-27T16:44:09Z</dcterms:modified>
</cp:coreProperties>
</file>