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9"/>
        <w:gridCol w:w="67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oliwka im powiedziała: Czy mam porzucić własny tłuszcz, którym wyróżnia Bóg* i ludzie, aby iść bujać nad drzewami?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Bóg : mogłoby też znaczyć: bogowie.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2024-04-28T03:25:06Z</dcterms:modified>
</cp:coreProperties>
</file>