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30"/>
        <w:gridCol w:w="44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 na siebie, aby nie zniszczyć co wypracowaliśmy, ale zapłatę pełną otrzymaliście.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na siebie aby nie zniszczylibyście co wypracowaliście ale zapłatę pełną odebralibyście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Miejcie się na baczności,* abyście nie stracili tego, nad czym pracowaliśmy,** ale otrzymali pełną zapłatę.***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Patrzcie na siebie, aby nie zatraciliście, co wypracowaliśmy, ale zapłatę pełną odebraliście.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(na) siebie aby nie zniszczylibyście co wypracowaliście ale zapłatę pełną odebralibyście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Miejcie się więc na baczności, abyście nie zaprzepaścili tego, nad czym pracowaliśmy, ale raczej otrzymali pełną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Miejcie się na baczności, żebyśmy nie stracili tego, nad czym pracowaliśmy, ale żebyśmy otrzymali pełną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samych siebie, żebyśmy nie stracili tego, koło czegośmy pracowali, ale żebyśmy odpłatę zupełną wzięli.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 samych siebie, żebyście nie stracili, coście urobili, ale żebyście zupełną odpłatę wzięli.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na siebie, abyście nie utracili tego, co zdobyliście pracą, lecz żebyście otrzymali pełną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Miejcie się na baczności, abyście nie utracili tego, nad czym pracowaliśmy, lecz abyście pełną zapłatę otrzymali.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Uważajcie, abyście nie utracili tego, co wypracowaliście, ale żebyście otrzymali pełną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Uważajcie, byście nie stracili tego, na co zapracowaliśmy, ale byście odebrali całą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Czuwajcie nad sobą, abyście nie stracili tego, nad czym pracowaliśmy, lecz byście otrzymali pełną zapłatę.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Strzeżcie się, żeby nie zniszczyć tego, nad czym pracowaliśmy; starajcie się zdobyć pełną nagrodę!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na samych siebie, abyście nie stracili tego, coście z trudem zdobyli, lecz żebyście otrzymali pełną nagrodę.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Стережіться, щоб ви не втратили того, що ми напряцювали, але щоб ви дістали повну винагороду.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samych siebie, by nie zniszczyć tego, czego się dopracowaliśmy, lecz odebrać pełną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się, abyście nie stracili tego, na coście pracowali, abyście otrzymali pełną nagrodę.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Baczcie, żebyście nie stracili tego, co wypracowaliśmy, ale byście odebrali pełną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więc, aby nie stracić tego, nad czym pracowaliśmy. Jeśli tak uczynicie, otrzymacie od Pana pełną nagrodę.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4:11&lt;/x&gt;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10:42&lt;/x&gt;; &lt;x&gt;480 10:293&lt;/x&gt;; &lt;x&gt;530 3:8&lt;/x&gt;; &lt;x&gt;650 10:35-36&lt;/x&gt;; &lt;x&gt;650 11:26&lt;/x&gt;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2024-04-26T21:24:08Z</dcterms:modified>
</cp:coreProperties>
</file>