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45"/>
        <w:gridCol w:w="54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Demetriuszowi zaświadczone jest od wszystkich i od samej ― prawdy, i my zaś zaświadczamy, i wiesz, że ― świadectwo nasze prawdą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Demetriuszowi jest zaświadczone przez wszystkich i przez samą prawdę i my zaś świadczymy i wiesz że świadectwo nasze prawdziwe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Demetriuszu* wszyscy złożyli dobre świadectwo, nawet sama prawda; my również świadczymy, a wiesz, że nasze świadectwo jest prawdziwe.**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Demetriuszowi zaświadczone jest przez wszystkich i przez samą prawdę. I my zaś świadczymy i wiesz, że świadectwo nasze prawdziwe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Demetriuszowi jest zaświadczone przez wszystkich i przez samą prawdę i my zaś świadczymy i wiesz że świadectwo nasze prawdziwe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Demetriusza, to wszyscy złożyli o nim dobre świadectwo. Prawda o nim mówi sama za siebie.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My to potwierdzamy, a wiesz, że nasze świadectwo jest wiarygodne.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Demetriuszowi wystawili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dobre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świadectwo wszyscy, nawet sama prawda. My również dajemy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nim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świadectwo, a wiecie, że nasze świadectwo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Demetryjuszowi świadectwo jest dane od wszystkich, i od samej prawdy; lecz i my świadectwo o nim dajemy, a wiecie, iż świadectwo nasze prawdziwe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Demetriuszowi świadectwo dają wszyscy i też sama prawda, lecz i my świadectwo dawamy: a wiesz, iż świadectwo nasze prawdziwe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Demetriuszu wszyscy dobrze świadczą, a nawet sama Prawda. Takie samo świadectwo wydajemy i my, a wiesz, że świadectwo nasze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Demetriuszowi wystawili wszyscy, nawet sama prawda, dobre świadectwo. My również wystawiamy, a wszak wiesz, że świadectwo nasze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Demetriuszowi dali świadectwo wszyscy, a nawet sama prawda. My także dajemy świadectwo, a wiesz, że nasze świadectwo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Demetriuszu natomiast wszyscy dali świadectwo, nawet sama prawda. My także je poświadczamy, a wiesz, że nasze świadectwo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Demetriuszowi wszyscy wystawiają [dobre] świadectwo, a także sama prawda. I my wystawiamy świadectwo, a wiesz, że nasze świadectwo jest prawdziwe.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Demetriuszu wszyscy mówią dobrze, a potwierdza to sama prawda. Ja też to potwierdzam, a sam wiesz, że moje świadectwo jest zgodne z prawdą.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Demetriuszowi dane zostało świadectwo przez wszystkich, a nawet przez samą prawdę; my również świadczymy, a ty wiesz, że świadectwo nasze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 Димитрія свідчать усі й сама правда. І ми свідчимо, а ви знаєте, що наше свідчення правдиве.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Demetriuszowi jest poświadczone przez wszystkich braci oraz przez samą prawdę; ale my także zaświadczamy, a wiesz, że nasze świadectwo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mówią dobrze o Demetriuszu, również sama prawda. My świadczymy na jego korzyść, a wiesz, że nasze świadectwo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Demetriuszowi dane zostało świadectwo przez nich wszystkich i przez samą prawdę. Lecz i my świadczymy, a wiesz, że nasze świadectwo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Demetriusza, to ma on dobrą opinię wśród wszystkich wierzących. Dobrze świadczy o nim także to, że głosi Bożą prawdę. Ja również mam o nim dobrą opinię, a wiesz przecież, że można mi zaufać.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Jeśli Demetriusz to ta sama osoba co Demas wspomniany w Flm 24; &lt;x&gt;580 4:4&lt;/x&gt; i &lt;x&gt;620 4:10&lt;/x&gt;, to mógł on dostarczyć niniejszy list z Efezu do Gajusza; być może przewodził grupie, o której mowa w Liście.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19:35&lt;/x&gt;; &lt;x&gt;500 21:24&lt;/x&gt;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2024-04-26T17:29:03Z</dcterms:modified>
</cp:coreProperties>
</file>