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1"/>
        <w:gridCol w:w="3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― Imienia wyszli,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biorąc od ―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imienia Jego wyszli nic przyjmując od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wyruszyli* ze względu na Imię,** *** nic nie przyjmując od pogan.****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bowiem imienia wyszli, nic (nie) biorąc od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imienia Jego wyszli nic przyjmując od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bowiem w podróż ze względu na Jego imię i niczego nie przyjmują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bowiem dla jego imienia, nie biorąc niczego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dla imienia jego wyszli, nic nie wziąwszy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dla imienia jego wyszli, nic nie biorąc od poganów.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wyruszyli w drogę dla imienia Jego, nie przyjmując niczego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oni bowiem dla imienia jego, nic nie przyjmując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Jego imienia bowiem wyszli, niczego nie biorąc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wyruszyli dla Jego imienia, nie biorąc niczego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wyruszyli dla tego Imienia, niczego nie biorąc od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Podjęli oni tę podróż dla sprawy Chrystusa i nie przyjmują żadnej pomocy od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oni bowiem dla imienia (Jezusa), nic nie przyjmując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вийшли задля імени, нічого не беручи від поган.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wyszli dla Jego Imienia, nic nie biorąc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ze względu na Ha-Szem wyruszyli, nie przyjmując niczego od goim.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bowiem ze względu na jego imię, nic nie biorąc od ludzi z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Podróżują przecież, aby opowiadać ludziom o Panu i nie oczekują pomocy od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określa się wyruszenie apostoła Pawła w podróż misyjną (&lt;x&gt;510 14:20&lt;/x&gt;;&lt;x&gt;510 15:40&lt;/x&gt;).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Imię : może chodzić o: (1) imię Boga, JHWH, zob. 3J 6; (2) imię Jezusa (&lt;x&gt;510 5:4&lt;/x&gt;; &lt;x&gt;520 1:5&lt;/x&gt;; &lt;x&gt;660 2:7&lt;/x&gt;; &lt;x&gt;670 4:16&lt;/x&gt;; &lt;x&gt;690 2:12&lt;/x&gt;).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15:21&lt;/x&gt;; &lt;x&gt;510 4:10&lt;/x&gt;; &lt;x&gt;510 9:28&lt;/x&gt;; &lt;x&gt;510 16:18&lt;/x&gt;; &lt;x&gt;510 19:17&lt;/x&gt;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nic nie przyjmując od pogan, tj. dla uniknięcia podejrzeń o interesowność, por. &lt;x&gt;540 12:16&lt;/x&gt;; &lt;x&gt;590 2:6&lt;/x&gt;.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2024-04-18T09:28:01Z</dcterms:modified>
</cp:coreProperties>
</file>