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0"/>
        <w:gridCol w:w="3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2024-04-23T13:06:34Z</dcterms:modified>
</cp:coreProperties>
</file>