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24"/>
        <w:gridCol w:w="51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mający w ― prawej ręce Jego gwiazd siedem i z ― usta Jego miecz obosieczny ostry wychodzący i ― wygląd Jego jak ― słońce świecące w ― mocy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mający w prawej Jego ręce gwiazd siedem i z ustach Jego miecz obosieczny ostry wychodzący i twarz Jego jak słońce świeci w mocy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swojej prawej ręce trzymał siedem gwiazd,* a z Jego ust** wychodził ostry obosieczny miecz*** **** i Jego twarz jaśniała***** jak słońce, gdy świeci w swojej mocy.******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mający w prawej ręce jego gwiazd siedem i z ust jego miecz obosieczny ostry wychodzący, i twarz* jego jak słońce pojawia się w mocy jego.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mający w prawej Jego ręce gwiazd siedem i z ustach Jego miecz obosieczny ostry wychodzący i twarz Jego jak słońce świeci w mocy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1:20&lt;/x&gt;; &lt;x&gt;730 2:1&lt;/x&gt;; &lt;x&gt;730 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4:22&lt;/x&gt;; &lt;x&gt;600 2:8&lt;/x&gt;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ostry obosieczny miecz, ῥομφαία  δίστομος  ὀξεῖα, to symbol bezstronności i bezkompromisowości Bożego Słowa i Bożego sądu (&lt;x&gt;290 49:2&lt;/x&gt;; &lt;x&gt;650 4:12-13&lt;/x&gt;).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49:2&lt;/x&gt;; &lt;x&gt;560 6:17&lt;/x&gt;; &lt;x&gt;650 4:12&lt;/x&gt;; &lt;x&gt;730 2:12&lt;/x&gt;; &lt;x&gt;730 19:15&lt;/x&gt;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&lt;x&gt;340 10:6&lt;/x&gt;; &lt;x&gt;470 17:2&lt;/x&gt;; &lt;x&gt;730 10:1&lt;/x&gt;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Słońce, ἥλιος, to symbol chwały darzącej życiem, a jednocześnie niedostępnej dla wzroku.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Wygląd? spojrzenie?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2024-04-16T13:28:39Z</dcterms:modified>
</cp:coreProperties>
</file>