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widziałeś w mojej prawej ręce, i siedmiu złotych świeczników, wyjaśniam: Siedem gwiazd to aniołowie siedmiu kościołów, a siedem świeczników —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siedmiu gwiazd, które widziałeś w mojej prawej ręce i siedmiu złotych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siedem gwiazd to aniołowie siedmiu kościołów, a siedem świeczników, które widziałeś,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onych siedmiu gwiazd, któreś widział w prawej ręce mojej i siedmiu świeczników złotych. Siedm onych gwiazd są Aniołowie siedmiu zborów, a siedm świeczników, któreś widział, jest siedm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 gwiazd, któreś widział w prawej ręce mojej i siedm lichtarzów złotych. Siedm gwiazd są aniołowie siedmi kościołów, a siedm lichtarzów są siedm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ujrzałeś w mojej prawej ręce, i co do siedmiu złotych świeczników: siedem gwiazd - to są aniołowie siedmiu Kościołów, a siedem świeczników - to jest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tajemnicy siedmiu gwiazd, które widziałeś w prawej dłoni mojej, i siedmiu złotych świeczników: siedem gwiazd, to aniołowie siedmiu zborów, a siedem świeczników, to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tajemnica siedmiu gwiazd, które widziałeś w Mojej prawej dłoni i siedmiu złotych świeczników jest następująca: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gwiazd, które zobaczyłeś w mojej prawej ręce i siedmiu złotych świeczników jest taka: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tajemnica siedmiu gwiazd, które zobaczyłeś w mojej prawicy, i siedmiu złotych lichtarzy: siedem gwiazd — to aniołowie siedmiu Kościołów, a siedem lichtarzy —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ukryte znaczenie siedmiu gwiazd, które widziałeś w mojej prawej ręce i siedmiu złotych świeczników: siedem gwiazd to aniołowie siedmiu Kościołów, a siedem świeczników, to właśnie te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tajemnica siedmiu gwiazd, któreś ujrzał w mojej prawej ręce, i siedmiu złotych świeczników: siedem gwiazd - to aniołowie siedmiu Kościołów, a siedem świeczników - to siedem Kościołówʼ.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Таємниця сімох зірок, яких ти побачив у моїй правиці, і сімох золотих світильників така: сім зірок - це ангели сімох церков, а сім світильників, [які ти побачив], - це сім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siedmiu gwiazd, które ujrzałeś na mej prawicy oraz siedmiu złotych podstawek do lamp. Siedem gwiazd są aniołami siedmiu zborów, a siedem podstawek do lamp są siedmioma zgromadzeniami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ukryte znaczenie siedmiu gwiazd, które widziałeś w mojej prawej ręce, i siedmiu złotych menor: siedem gwiazd to aniołowie siedmiu wspólnot mesjanicznych, a siedem menor to siedem wspólnot mesjanicznych.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świętej tajemnicy siedmiu gwiazd, które ujrzałeś na mej prawicy, i siedmiu złotych świeczników: Siedem gwiazd oznacza aniołów siedmiu zborów, a siedem świeczników oznacza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gwiazd w mojej prawej dłoni to aniołowie siedmiu kościołów, a siedem złotych świeczników to siedem kościołów.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2024-04-23T12:23:10Z</dcterms:modified>
</cp:coreProperties>
</file>