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9"/>
        <w:gridCol w:w="4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― czytający i ci słyszący ― słowa ― proroctwa i strzegący ― w nim, które są napisane, ― bowiem czas bliski.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czytający i słuchający słów proroctwa i zachowujący w nim które jest napisane bowiem pora blisko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Szczęśliwy* ** ten, kto czyta, i ci, którzy słuchają słów proroctwa*** **** i zachowują to, co jest w nim napisane; czas bowiem jest bliski.*****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Szczęśliwy odczytujący i (ci) słuchający słów proroctwa i strzegący, (co) w nim napisane, bowiem pora bliska.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czytający i słuchający słów proroctwa i zachowujący w nim które jest napisane bowiem pora blisko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Pierwsze z 7 błogosławieństw Obj; kolejne to: &lt;x&gt;730 14:13&lt;/x&gt;;&lt;x&gt;730 16:15&lt;/x&gt;;&lt;x&gt;730 19:9&lt;/x&gt;;&lt;x&gt;730 20:6&lt;/x&gt;;&lt;x&gt;730 22:7&lt;/x&gt;, 14.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14:13&lt;/x&gt;; &lt;x&gt;730 16:15&lt;/x&gt;; &lt;x&gt;730 19:9&lt;/x&gt;; &lt;x&gt;730 20:6&lt;/x&gt;; &lt;x&gt;730 22:7&lt;/x&gt;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tego dod. 1611 (X); w s; &lt;x&gt;730 1:3&lt;/x&gt;L.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14:21&lt;/x&gt;; &lt;x&gt;500 17:6&lt;/x&gt;; &lt;x&gt;730 2:7&lt;/x&gt;; &lt;x&gt;730 3:8&lt;/x&gt;; &lt;x&gt;730 22:7&lt;/x&gt;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13:11&lt;/x&gt;; &lt;x&gt;730 22:10&lt;/x&gt;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2024-04-18T05:21:16Z</dcterms:modified>
</cp:coreProperties>
</file>