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nas królestwem i kapłanami Boga, swojego Ojca — Jemu niech będzie chwała! Do Niego niech należy moc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dla Boga, swego 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Bogu, Ojcu swemu; jemuż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i kapłany Bogu i Ojcu swemu: jemu chwała i władza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 i Ojca swojego, 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rodem królewskim, kapłanami Boga i Ojca swojego,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królestwem, kapłanami dla swojego Boga i 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uczynił nas królestwem, kapłanami dla Boga, swego Ojca,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z nas królestwo, kapłanów dla Boga i Ojca swojego, chwała i moc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 udzielił nam godności królewskiej i kapłańskiej, abyśmy służyli Bogu, jego Ojcu. On posiada majestat i władzę na wieki wieków. Tak jest naprawdę!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Boga, Ojca swojego,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зробив нас царством [і] священиками Богові та своєму Батькові, - йому слава і влада на віки вічні!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nas także przywódcami i kapłanami dla Boga, swojego Ojca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staliśmy się królestwem, czyli kohanim dla Boga, Jego Ojca, Jego niech będzie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dla swego Boga i Ojca – właśnie jemu niech będzie chwała i potęga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sprawił również, że staliśmy się członkami królewskiej rodziny i kapłanami samego Boga Ojca. Jemu należy się wieczna chwała oraz władza.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2024-04-25T09:59:22Z</dcterms:modified>
</cp:coreProperties>
</file>