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4"/>
        <w:gridCol w:w="4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― trzech dniach i połowie duch życia od ― Boga, wszedł w nich, i stanęli na ― stopach ich i lęk wielki padł na ― widzących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trzech dniach i połowie duch życia od Boga wszedł w nich i stanęli na stopach ich i strach wielki spadł na widzących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trzech i pół dniach wszedł w nich duch życia* od Boga i stanęli na swoje nogi , a na tych, którzy to oglądali, padł wielki strach.**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trzech dniach i pół duch życia od Boga wszedł w nich i stanęli na stopach ich, i strach wielki padł na oglądających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trzech dniach i połowie duch życia od Boga wszedł w nich i stanęli na stopach ich i strach wielki spadł na widzących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gdy minie trzy i pół dnia, wstąpi w nich pochodzący od Boga duch życia i znów staną na nogi. Na tych, którzy to zobaczą, padnie wielki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i pół dnia duch życia od Boga wszedł w nich i stanęli na nogach, a wielki strach padł na tych, którzy na nich patrzyli.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półczwarta dnia duch żywota od Boga wstąpił w nich i stanęli na nogach swoich, a bojaźń wielka przypadła na tych, którzy ich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dniach i pół duch żywota od Boga wszedł w nie. I stanęli na nogach swoich, i bojaźń wielka przypadła na te, co na nie patrzali.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i pół dnia duch życia z Boga w nich wstąpił, i stanęli na nogi. A wielki strach padł na tych, co ich oglądali.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upływie trzech i pół dnia wstąpił w nich duch żywota z Boga i stanęli na nogi swoje, i strach wielki padł na tych, którzy na nich patrzyli.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trzech i pół dnia duch życia od Boga wszedł w nich i stanęli na nogach, i wielki strach padł na tych, którzy na nich patrzyli.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trzech i połowie dnia tchnienie życia pochodzące od Boga wstąpiło w nich i powstali. A wszystkich, którzy na nich patrzyli, ogarnął wielki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owych trzech i pół dniach duch życia od Boga wstąpił w nich i stanęli na swoich nogach. Wtedy wielki strach spadł na tych, którzy ich oglądali.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upływie trzech i pół dnia Bóg ożywił ich swoim tchnieniem, oni zaś podźwignęli się, a tych, którzy na to patrzyli, ogarnął wielki strach.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i pół dniach wstąpił do nich duch życia od Boga i stanęli na nogi. A wielki strach padł na tych, którzy na nich patrzyli.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 трьох з половиною днях дух життя ввійшов у них від Бога, і вони підвелися на свої ноги, і великий страх напав на тих, що їх бачили.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i pół dniach wszedł w nich od Boga duch życia oraz stanęli na swych nogach; więc na tych, co ich widzieli, padł wielki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trzech i pół dnia tchnienie życia od Boga weszło w nich, podnieśli się i wielki strach padł na tych, którzy ich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i pół dnia wstąpił w nich duch życia od Boga i stanęli na swych nogach, i wielka bojaźń padła na tych, którzy na nich patrzyli.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i pół dniach Bóg wzbudził ich jednak do życia i sprawił, że wstali z miejsca. Wówczas tych, którzy widzieli ich ciała, ogarnął wielki strach.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&lt;x&gt;330 37:5&lt;/x&gt;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2024-04-27T18:59:33Z</dcterms:modified>
</cp:coreProperties>
</file>