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1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ci, Panie ― Boże ― Wszechmogący ― któryś jest i ― był, bowiem wziąłeś ― moc Twą ― wielką i zacząłeś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dziękujemy Ci Panie Boże Wszechmogący Temu który jest i był i którzy przychodzi że wziąłeś moc twoją wielką i zakrólowałeś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Ci, Panie, Boże Wszechmogący,* który jesteś i byłeś,** że użyłeś swej wielkiej mocy i zapanowałeś.***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Dzięki czynimy ci. Panie. Boże Wszechwładco, Będący, i Był, bo wziąłeś moc twą wielką i zakrólowałeś.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dziękujemy Ci Panie Boże Wszechmogący (Temu) który jest i był i którzy przychodzi że wziąłeś moc twoją wielką i zakrólowałeś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3:13&lt;/x&gt;; &lt;x&gt;730 1:8&lt;/x&gt;; &lt;x&gt;730 4:8&lt;/x&gt;; &lt;x&gt;730 15:3&lt;/x&gt;; &lt;x&gt;730 16:7&lt;/x&gt;; &lt;x&gt;730 19:6&lt;/x&gt;; &lt;x&gt;730 21:22&lt;/x&gt;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3:14&lt;/x&gt;; &lt;x&gt;730 1:4&lt;/x&gt;; &lt;x&gt;730 4:8&lt;/x&gt;; &lt;x&gt;730 16:5&lt;/x&gt;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66:7&lt;/x&gt;; &lt;x&gt;470 6:13&lt;/x&gt;; &lt;x&gt;490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2024-04-28T03:53:40Z</dcterms:modified>
</cp:coreProperties>
</file>