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narody rozgniewały się i przyszedł ― gniew Twój i ― pora ― martwych sądzić i dać ― zapłatę ― sługom Twoim ― prorokom i ― świętym i ― bojącym się ― imienia Twego, ― małym i ― wielkim i niszcząc ― niszczących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gniew* – i nadszedł Twój gniew** oraz czas sądzenia umarłych*** i rozdania zapłaty**** Twoim sługom prorokom,***** świętym, tym, którzy boją się Twego imienia****** – małym i wielkim – oraz zniszczenia niszczących ziemię.*******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narody rozgniewały się. I przyszedł gniew twój, i pora martwych być sądzonymi, i dać zapłatę sługom twym prorokom i świętym i bojącym się imienia twego, małych i wielkich, i zniszczyć niszczących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złość, wówczas nastał czas Twego gniewu, czas sądzenia umarłych i rozdania zapłaty Twoim sługom prorokom, świętym, szanującym Twoje imię — małym i wielkim — oraz czas zagłady dla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narody, i nadszedł twój gniew i czas osądzenia umarłych, i oddania zapłaty twoim sługom prorokom i świętym oraz tym, którzy się boją twego imienia, małym i wielkim, i zniszczenia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narody, i przyszedł gniew twój i czas umarłych, aby byli sądzeni i abyś oddał zapłatę sługom twoim, prorokom i świętym, i bojącym się imienia twego, małym i wielkim, i abyś wytracił tych, co psują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rozgniewali się pogani i przyszedł gniew twój i czas umarłych, aby byli sądzeni i abyś oddał zapłatę sługam twoim prorokom i świętym i bojącym się imienia twego, małym i wielkim, i abyś wytracił te, co popsowali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narody, a nadszedł Twój gniew i pora na umarłych, aby zostali osądzeni i aby dać zapłatę sługom Twym, prorokom i świętym, i tym, co się boją Twojego imienia, małym i wielkim, i aby zniszczyć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popadły w gniew narody, lecz i twój gniew rozgorzał, i nastał czas sądu nad umarłymi, i oddawanie zapłaty sługom twoim prorokom i świętym, i tym, którzy się boją imienia twego, małym i wielkim, oraz wytracenia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narody, lecz przyszedł Twój gniew i pora, aby umarli zostali osądzeni i aby dać zapłatę Twoim sługom, prorokom, i świętym, i tym, którzy się boją Twojego imienia, małym i wielkim, i aby zniszczyć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 i nadszedł Twój gniew. Czas sądzić umarłych, oddać zapłatę Twoim sługom, prorokom, świętym oraz tym, którzy boją się Twego imienia, małym i wielkim! Czas zniszczyć niszczących ziemię!”.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Gniewem uniosły się narody, więc przyszedł Twój gniew i pora osądzenia umarłych i dania zapłaty Twoim sługom prorokom, i świętym, i tym, którzy zachowują bojaźń Twojego imienia, mali i wielcy, i zniszczenia tych, którzy niszczą ziemię”.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 twego gniewu i sądu nad umarłymi, gdyż zbuntowały się narody. Czas nagrodzić proroków, którzy ci służą i tych, co się tobie poświęcili, tych, co mają w sercu bojaźń Bożą, wszystkich małych i wielkich. Czas zniszczyć tych, którzy niszczą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narody. A nadszedł Twój gniew i pora na osądzenie umarłych, i na wynagrodzenie sług Twoich proroków i świętych, i tych, którzy się boją Twojego imienia, małych i wielkich, i na zgładzenie tych, którzy niszczą ziemięʼ.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розлютувалися погани - та прийшов твій гнів і настав час прийняти суд мертвим, і дати винагороду твоїм рабам - пророкам, святим, і тим, що бояться твого імени, малим і великим, і знищити тих, що нищать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narody się rozgniewały, lecz także nadszedł Twój gniew, i czas umarłych, aby zostali osądzeni. Byś dał też nagrodę swoim sługom, prorokom, świętym oraz tym, co się boją Twojego Imienia małym i wielkim i abyś zgładził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goim pałali gniewem. Lecz teraz nadszedł Twój gniew, czas, aby osądzić umarłych, czas, aby nagrodzić Twoje sługi, proroków, i Twój lud święty, tych, których przepełnia bojaźń Twojego imienia, zarówno małych, jak i wielkich. Jest to również czas, aby zniszczyć tych, którzy niszczą ziemię".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narody srodze się rozgniewały i nadszedł twój srogi gniew i wyznaczony czas na sądzenie umarłych i danie nagrody twym niewolnikom, prorokom, i świętym, i bojącym się twego imienia, małym i wielkim, oraz na doprowadzenie do ruiny tych, którzy rujnują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Narody zbuntowały się przeciwko Tobie, ale teraz nadszedł czas Twego gniewu. Jest to czas sądu nad zmarłymi i czas nagrody dla Twoich sług —proroków i świętych, i wszystkich tych, którzy mieli dla Ciebie respekt, niezależnie od tego, kim byli. Jest to również czas zagłady dla tych, którzy siali na ziemi zniszczenie”.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2:1-2&lt;/x&gt;; &lt;x&gt;230 46:7&lt;/x&gt;; &lt;x&gt;360 4:4-8&lt;/x&gt;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2:5&lt;/x&gt;; &lt;x&gt;230 110:5&lt;/x&gt;; &lt;x&gt;520 2:5&lt;/x&gt;; &lt;x&gt;730 15:1&lt;/x&gt;; 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&lt;x&gt;620 4:1&lt;/x&gt;;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&lt;x&gt;530 3:14&lt;/x&gt;; &lt;x&gt;540 5:10&lt;/x&gt;; &lt;x&gt;650 10:35&lt;/x&gt;;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9:6&lt;/x&gt;; &lt;x&gt;370 3:7&lt;/x&gt;; &lt;x&gt;450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&lt;x&gt;230 115:13&lt;/x&gt;; &lt;x&gt;730 15:4&lt;/x&gt;; &lt;x&gt;730 19:5&lt;/x&gt;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Nikt nie uniknie sądu: &lt;x&gt;340 9:6&lt;/x&gt;, 10; &lt;x&gt;370 3:7&lt;/x&gt;; &lt;x&gt;450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2024-04-28T08:00:08Z</dcterms:modified>
</cp:coreProperties>
</file>