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3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narody rozgniewały się i przyszedł ― gniew Twój i ― pora ― martwych sądzić i dać ― zapłatę ― sługom Twoim ― prorokom i ― świętym i ― bojącym się ― imienia Twego, ― małym i ― wielkim i niszcząc ― niszczących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narody zostały rozgniewane i przyszedł gniew twój i pora martwym zostać osądzonymi i dać zapłatę niewolnikom Twoim prorokom i świętym i bojącym się imienia Twojego małymi i wielkimi i zniszczyć niszczących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wpadły w gniew* – i nadszedł Twój gniew** oraz czas sądzenia umarłych*** i rozdania zapłaty**** Twoim sługom prorokom,***** świętym, tym, którzy boją się Twego imienia****** – małym i wielkim – oraz zniszczenia niszczących ziemię.*******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narody rozgniewały się. I przyszedł gniew twój, i pora martwych być sądzonymi, i dać zapłatę sługom twym prorokom i świętym i bojącym się imienia twego, małych i wielkich, i zniszczyć niszczących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narody zostały rozgniewane i przyszedł gniew twój i pora martwym zostać osądzonymi i dać zapłatę niewolnikom Twoim prorokom i świętym i bojącym się imienia Twojego małymi i wielkimi i zniszczyć niszczących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2:1-2&lt;/x&gt;; &lt;x&gt;230 46:7&lt;/x&gt;; &lt;x&gt;360 4:4-8&lt;/x&gt;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2:5&lt;/x&gt;; &lt;x&gt;230 110:5&lt;/x&gt;; &lt;x&gt;520 2:5&lt;/x&gt;; &lt;x&gt;730 15:1&lt;/x&gt;; &lt;x&gt;730 16:1&lt;/x&gt;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10:42&lt;/x&gt;; &lt;x&gt;620 4:1&lt;/x&gt;; &lt;x&gt;730 20:12&lt;/x&gt;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16:27&lt;/x&gt;; &lt;x&gt;530 3:14&lt;/x&gt;; &lt;x&gt;540 5:10&lt;/x&gt;; &lt;x&gt;650 10:35&lt;/x&gt;; &lt;x&gt;730 22:12&lt;/x&gt;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9:6&lt;/x&gt;; &lt;x&gt;370 3:7&lt;/x&gt;; &lt;x&gt;450 1:6&lt;/x&gt;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&lt;x&gt;230 115:13&lt;/x&gt;; &lt;x&gt;730 15:4&lt;/x&gt;; &lt;x&gt;730 19:5&lt;/x&gt;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Nikt nie uniknie sądu: &lt;x&gt;340 9:6&lt;/x&gt;, 10; &lt;x&gt;370 3:7&lt;/x&gt;; &lt;x&gt;450 1:6&lt;/x&gt;.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2024-04-27T20:28:54Z</dcterms:modified>
</cp:coreProperties>
</file>