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dwoma drzewami oliwnymi i ― dwoma świecznikami ―. przed ― Panem ― ziemi stojącymi,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są tymi dwoma drzewami oliwnymi* i tymi dwoma świecznikami, które stoją przed Panem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dwie oliwki i dwa świeczniki przed Panem ziemi stojące.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dwa drzewa oliwne i dwa świeczniki przed Bogiem ziemi które stoją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Drzewa oliwne, zob. &lt;x&gt;520 11:17&lt;/x&gt;, 24; świeczniki, zob. Za 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2024-04-28T18:29:14Z</dcterms:modified>
</cp:coreProperties>
</file>