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[nad brzegiem]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piaszczystym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smok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piaszczystym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на морському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2024-04-29T08:56:04Z</dcterms:modified>
</cp:coreProperties>
</file>