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2"/>
        <w:gridCol w:w="4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wojna w ― niebie, ― Michał i ci zwiastuni jego ― walczyli ze ― smokiem, i ― smok wojował i ci zwiastuni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wojna na niebie Michał i zwiastunowie jego wojowali ze smokiem i smok wojował i zwiastunowie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wybuchła bitwa w niebie: Michał* ** i jego aniołowie stoczyli bój ze smokiem. I walczył smok oraz jego aniołowie,***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stała się wojna na niebie, Michał i zwiastunowie jego, (by) wojować ze smokiem. I smok zaczął wojować i zwiastunowie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wojna na niebie Michał i zwiastunowie jego wojowali ze smokiem i smok wojował i zwiastunowie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Michał to archanioł-wybawiciel narodu izraelskiego (&lt;x&gt;340 10:13&lt;/x&gt;, 21;&lt;x&gt;340 12:1&lt;/x&gt;). W Jd 9 walczy z diabłem. Wystąpi on w czasach ostatecznych i w czasie przyjścia Pana (&lt;x&gt;340 8:17&lt;/x&gt;;&lt;x&gt;340 12:1&lt;/x&gt;, 9, 13; &lt;x&gt;590 4:16&lt;/x&gt;).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10:13&lt;/x&gt;; &lt;x&gt;340 12:1&lt;/x&gt;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2024-04-29T09:28:40Z</dcterms:modified>
</cp:coreProperties>
</file>