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9"/>
        <w:gridCol w:w="3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2024-04-29T13:39:25Z</dcterms:modified>
</cp:coreProperties>
</file>