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― smok ― wielki, ― wąż ― pradawny, ― zwany Oszczercą i ― Przeciwnikiem ― zwodzący ― świat zamieszkały cały, zrzucony został na ― ziemię, i ci zwiastuni jego z nim zostali zrzuceni.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zrzucony został wielki smok, wąż starodawny,* zwany diabłem i szatanem,** który zwodzi cały zamieszkały świat – zrzucony został na ziemię,*** a z nim zrzuceni zostali jego aniołowie.****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rzucony został smok wielki, wąż dawny, zwany Oszczerca i Szatan, zwodzący (świat) zamieszkały cały, rzucony został na ziemię i zwiastunowie jego z nim zostali rzuceni.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rzucony smok wielki wąż dawny który jest nazywany oszczerca i szatan zwodzący świat zamieszkały cały został rzucony na ziemię i zwiastunowie jego z nim zostali rzuceni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3:1&lt;/x&gt;; &lt;x&gt;540 11:3&lt;/x&gt;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4:10&lt;/x&gt;; &lt;x&gt;730 2:9&lt;/x&gt;;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&lt;x&gt;490 10:18&lt;/x&gt;; &lt;x&gt;500 12:31&lt;/x&gt;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h : Największa walka w świecie duchowym  miała  miejsce  w  czasie  publicznej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2024-04-29T09:37:13Z</dcterms:modified>
</cp:coreProperties>
</file>