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inną bestię. Wychodziła ona z ziemi. Miała dwa rogi podobne do Barankowych, lecz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wychodzącą z ziemi, a miała dwa rogi podobne do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widziałem drugą bestyję występującą z ziemi, a miała dwa rogi podobne Barankowym; ale mówiła jako smok,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drugą bestyją występującą z ziemie. A miała dwa rogi podobne Barankowym i mówiła jako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Bestię,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 zwierzę, wychodzące z ziemi, które miało dwa rogi podobne do baranich, i 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Bestię, która wyszła z ziemi, a miała dwa rogi podobne do Baranka i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drugą bestię, która wychodziła z ziemi. Miała dwa rogi jak Baranek,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inna bestia wynurza się z ziemi. Miała dwa rogi, takie jak u jagnięcia, a syczała jak wąż.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z ziemi wypełza inna bestia, z dwoma rogami, jak u baranka, ale jej słowa brzmiały tak, jak słowa smoka.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звіра, що виходив із землі; і мав він два роги, подібні до ягнячих, але говорив як змій.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inną bestię, która wychodziła z ziemi i miała dwa rogi, podobne do Baranka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 wychodzącą z ziemi. Miała dwa rogi jak u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inną bestię, która wychodziła z ziemi i miała dwa rogi jak Baranek, ale zaczęła mówić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wyłaniającą się z ziemi. Miała dwa rogi, podobne do rogów Baranka, ale przemawiała jak smok.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2024-04-27T20:27:00Z</dcterms:modified>
</cp:coreProperties>
</file>