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7"/>
        <w:gridCol w:w="4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znaki wielkie, aby i ogień uczyniło z  ― nieba schodzący na ― ziemię przed ― ludzmi.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znaki wielkie aby i ogień czyniłby schodzić z nieba na ziemię przed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wielkie znaki,* tak że zrzuca ogień** z nieba na ziemię*** na oczach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 znaki wielkie, aby i ogień czyniło z nieba. (by) (schodził) na ziemię przed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znaki wielkie aby i ogień czyniłby schodzić z nieba na ziemię przed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 ta dokonywała wielkich znaków. Na oczach ludzi zsyłała nawet ogień z nieba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wielkie cuda, sprawiając, że nawet ogień zstępuje z nieba na ziemię na 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 cuda wielkie, tak iż i ogień z nieba zstępuje przed oczyma ludzi na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uczyniła cuda wielkie, że też i ogień uczyniła, aby zstąpił przed oczyma ludzi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wielkie znaki, tak iż nawet na jej rozkaz ogień zstępuje z nieba na ziemię na 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wielkie cuda, tak że i ogień z nieba spuszcza na ziemię na 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wielkie znaki, tak że za jej sprawą nawet ogień zstępuje z nieba na 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Dokonuje też wielkich znaków, nawet ogień sprowadza na ziemię - na 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 wielkie znaki, tak że za jej sprawą nawet ogień zstępuje z nieba na ziemię na oczach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druga bestia czyni wielkie cuda w obecności ludzi; sprowadza na ziemię z nieba nawet deszcz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wielkie znaki. Sprawia, że nawet ogień na oczach ludzi zstępuje z nieba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робить великі чуда, й вогонь зводив з неба на землю перед людьми,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 też wielkie znaki, chcąc spowodować, by przed ludźmi i ogień zstępował na ziemię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Dokonuje ona wielkich cudów, nawet ściągając ogień z nieba na ziemię na 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dokonuje wielkich znaków, powodując nawet, że na oczach ludzi ogień zstępuje z nieba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 z ziemi dokonywała niezwykłych cudów—na oczach ludzi zrzucała nawet na ziemię ogień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24:24&lt;/x&gt;; &lt;x&gt;600 2:9&lt;/x&gt;; &lt;x&gt;730 16:14&lt;/x&gt;; 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18:38&lt;/x&gt;; &lt;x&gt;120 1:10&lt;/x&gt;; &lt;x&gt;490 9:54&lt;/x&gt;; &lt;x&gt;730 11:5&lt;/x&gt;; &lt;x&gt;730 20:9&lt;/x&gt;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&lt;x&gt;500 14:12&lt;/x&gt;; &lt;x&gt;110 18:38&lt;/x&gt;; &lt;x&gt;120 1:10&lt;/x&gt;; &lt;x&gt;490 9:54&lt;/x&gt; z &lt;x&gt;480 13:22&lt;/x&gt;; &lt;x&gt;620 2:9&lt;/x&gt;.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2024-04-27T23:25:45Z</dcterms:modified>
</cp:coreProperties>
</file>