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zwierzę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było podobne panterze a ― stopy jego, jak niedźwiedzia a ― usta jego jak usta lwa. I dał mu ― smok ― moc jego i ― tron jego i 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zobaczyłem, było podobne do pantery,* jego nogi (były) jak u niedźwiedzia, a jego paszcza jak paszcza lwa.** *** I dał mu smok**** swoją moc, swój tron***** i wielką władzę.******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zwierzę, które ujrzałem, było podobne panterze, a stopy jego jak niedźwiedzia, a pysk jego jak pysk lwa. I dał mu smok moc jego, i tron jego, i władzę wielką.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zwierzę które zobaczyłem było podobne panterze i stopy jego jak niedźwiedzia i usta jego jak usta lwa i dał mu smok moc jego i tron jego i władzę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Pantera ozn. władzę świecką, zwierzę  wychodzące  z  ziemi  –  religijną.  Obie władze, dzięki smokowi, ozn. wielkie mocarstwo,  nazwane  Babilonem.  Kolejność wychodzenia zwierząt symbolizuje okresy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 to ma cechy wszystkich czterech zwierząt opisanych w &lt;x&gt;340 7:4-6&lt;/x&gt;.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7:4-6&lt;/x&gt;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2024-04-28T08:39:47Z</dcterms:modified>
</cp:coreProperties>
</file>