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głów jego jak zraniona na śmierć, lecz ― cios ― śmierci jego został uzdrowiony. I pełna podziwu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― ziemia za ― zwierzęciem,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jego głów była jakby śmiertelnie ranna, lecz ta jego śmiertelna rana została uzdrowiona.* I cała ziemia poszła w podziwie za tym zwierzęciem.**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głów jego jak zarżnięta na śmierć, i uderzenie śmierci jego zostało uzdrowione. I zdziwiła się cała ziemia za zwierzęciem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(z) 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była jakby śmiertelnie ranna, lecz rana ta została uzdrowiona. Cała ziemia poszła w podziwie za tą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jej głów jakby śmiertelnie zranioną, lecz jej śmiertelna rana została uleczona. I cała ziemia zdziwiła się,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jednę z głów jej, jakoby na śmierć zabitą; ale rana jej śmiertelna uleczona jest. Tedy się dziwowała wszystka ziemia i szła za oną 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jednę z głów jej, jakoby na śmierć zabitą, a rana śmierci jej uleczona jest. Dziwowała się wszytka ziemia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jedną z jej głów jakby śmiertelnie zranioną, a rana jej śmiertelna została uleczona. A cała ziemia w podziwie powiodła wzrokiem za Bestią;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głów jego była śmiertelnie raniona, lecz śmiertelna rana jego była wygojona. I cała ziemia szła w podziwie za tym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jej głów była jakby śmiertelnie zraniona, lecz jej śmiertelna rana została uleczona. I cała ziemia zdziwiła się, i poszła za Bestią,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jej głów była jakby śmiertelnie zraniona. Gdy wygoiła się ta śmiertelna rana, cała ziemia podziwiała bestię.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jej głów śmiertelnie zraniona, lecz jej śmiertelna rana zagoiła się.I cała ziemia napełniła się podziwem dla tej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głów bestii była jakby śmiertelnie ranna, ale ta śmiertelna rana była uleczona. Cała Ziemia z podziwem okazywała posłuszeństwo bestii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(ujrzałem) jedną z jej głów śmiertelnie zranioną, lecz (ta) śmiertelna rana została uleczona. A cała ziemia w podziwie powiodła wzrokiem za Bestią,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з його голів наче мала смертельну рану, але ця рана загоїлася. І вражалася вся земля, стежачи за звіром,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jedną z jej głów jakby zabitą aż do śmierci, lecz rana jej śmierci została uleczona. Więc ponownie, cała ziemia została zadziwiona tą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wyglądała na śmiertelnie zranioną, ale śmiertelna rana została uzdrowiona i cała ziemia w podziwie szła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jedną z jej głów jak gdyby zarżniętą na śmierć, ale jej śmiertelna rana została uleczona i cała ziemia podążała z podziwem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została śmiertelnie raniona, ale rana ta została nagle uleczona. Wtedy cały świat podziwiał bestię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 : Ozn. walkę o władzę w imperium rzym., &lt;x&gt;730 13:3&lt;/x&gt;L. I h : Rzym upadł w 476 r. po Chr., lecz ożył dzięki instytucjom kościoła.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 jako twór państwowy  i  cywilizacyjny.  Jako  imperium  Rzym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2024-04-28T14:12:57Z</dcterms:modified>
</cp:coreProperties>
</file>