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głów jego jak zraniona na śmierć, lecz ― cios ― śmierci jego został uzdrowiony. I pełna podziwu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― ziemia za ―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jego głów była jakby śmiertelnie ranna, lecz ta jego śmiertelna rana została uzdrowiona.* I cała ziemia poszła w podziwie za tym zwierzęciem.**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głów jego jak zarżnięta na śmierć, i uderzenie śmierci jego zostało uzdrowione. I zdziwiła się cała ziemia za zwierzęciem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(z) głów jego jak która jest zabita brutalnie do śmierci i cios śmierci jego został uleczony i zdziwiła się cała ziemia za zwierzęciem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 : Ozn. walkę o władzę w imperium rzym., &lt;x&gt;730 13:3&lt;/x&gt;L. I h : Rzym upadł w 476 r. po Chr., lecz ożył dzięki instytucjom kościoła.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 jako twór państwowy  i  cywilizacyjny.  Jako  imperium  Rzym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2024-04-28T15:11:53Z</dcterms:modified>
</cp:coreProperties>
</file>