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7"/>
        <w:gridCol w:w="50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oddali cześć ― smokowi, bowiem dał ― władzę ― zwierzęciu, i oddali cześć ― zwierzęciu mówiąc: Któż podobny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zwierzęciu, i kto może wojować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oddali cześć smokowi który dał władzę zwierzęciu i oddali cześć zwierzęciu mówiąc kto podobny zwierzęciu kto może walczyć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pokłonili się smokowi za to, że dał władzę zwierzęciu, pokłonili się też zwierzęciu,* mówiąc: Kto jest podobny do zwierzęcia i kto jest w stanie podjąć walkę przeciw niemu?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pokłonili się smokowi, bo dał władzę zwierzęciu, i pokłonili się zwierzęciu mówiąc: Kto podobny zwierzęciu, i kto może zacząć wojować z nim?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oddali cześć smokowi który dał władzę zwierzęciu i oddali cześć zwierzęciu mówiąc kto podobny zwierzęciu kto może walczyć z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9:27&lt;/x&gt;; &lt;x&gt;340 11:31&lt;/x&gt;; &lt;x&gt;470 24:15&lt;/x&gt;; &lt;x&gt;730 13:12&lt;/x&gt;; &lt;x&gt;730 14:9&lt;/x&gt;; &lt;x&gt;730 16:2&lt;/x&gt;; &lt;x&gt;730 20:4&lt;/x&gt;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2024-04-27T16:05:53Z</dcterms:modified>
</cp:coreProperties>
</file>