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584"/>
        <w:gridCol w:w="2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ucho, niech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ucho niech usłyszy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ma ucho niech usłyszy.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ucho niech usłyszy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2024-04-28T10:15:45Z</dcterms:modified>
</cp:coreProperties>
</file>