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4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Pięciu upadło, ― jeden jest, ― inny jeszcze nie przyszedł, a kiedy przyjdzie, nieco jemu jest konieczne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jest pięciu upadło i jeden jest inny jeszcze nie przyszedł i kiedy przyszedłby mało jemu trzeba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 gdy przyjdzie, krótko trzeba mu będzie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upadło, jeden jest, inny jeszcze nie przyszedł, i kiedy przyjdzie, trochę on ma pozostać.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(jest) pięciu upadło i jeden jest inny jeszcze nie przyszedł i kiedy przyszedłby mało jemu trzeba pozostać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2024-04-28T11:04:39Z</dcterms:modified>
</cp:coreProperties>
</file>