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2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Bóg dał w ― serca ich uczynić ― zamysł Jego, i uczynić jednym zamysłem i dając ― królestwa ich ― zwierzęciu, aż dokonane zostaną ― słowa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w serca ich uczynić mniemaniem jego i uczynić jednym mniemaniem i dać królowanie nad nimi zwierzęciu aż zostałoby dokonane zostałyby dokonane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dał to w ich serca,* aby wykonali Jego zamysł** i wykonali jeden zamysł,*** i dali swoje królestwo zwierzęciu,**** aż się wypełnią słowa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Bóg dał w serca ich, (by) uczynić mniemanie jego, i uczynić jednym mniemaniem*, i dać królowanie (nad) nimi zwierzęciu, aż dokonane zostaną** słowa Boga.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w serca ich uczynić mniemaniem jego i uczynić jednym mniemaniem i dać królowanie (nad) nimi zwierzęciu aż zostałoby dokonane (zostałyby dokonane) wypowiedzi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 oddziałuje  nawet  na  serca  swoich wrogów.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8:16&lt;/x&gt;; &lt;x&gt;570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39:16&lt;/x&gt;; &lt;x&gt;520 9:28&lt;/x&gt;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Idee, zamiary.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dobiegną do końca sprawy Boże.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2024-04-27T23:37:56Z</dcterms:modified>
</cp:coreProperties>
</file>